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вул. Золочівська, 26-А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5A27D3" w:rsidRPr="005A27D3">
        <w:rPr>
          <w:rFonts w:ascii="Times New Roman" w:eastAsia="Times New Roman" w:hAnsi="Times New Roman"/>
          <w:sz w:val="28"/>
          <w:szCs w:val="28"/>
          <w:lang w:eastAsia="ru-RU"/>
        </w:rPr>
        <w:t>UA-2021-06-10-004723-c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5A27D3">
        <w:rPr>
          <w:rFonts w:ascii="Times New Roman" w:hAnsi="Times New Roman"/>
          <w:sz w:val="28"/>
          <w:szCs w:val="28"/>
        </w:rPr>
        <w:t>10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5A27D3">
        <w:rPr>
          <w:rFonts w:ascii="Times New Roman" w:hAnsi="Times New Roman"/>
          <w:sz w:val="28"/>
          <w:szCs w:val="28"/>
        </w:rPr>
        <w:t>414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5326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137 251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7D3">
        <w:rPr>
          <w:rFonts w:ascii="Times New Roman" w:eastAsia="Times New Roman" w:hAnsi="Times New Roman"/>
          <w:sz w:val="28"/>
          <w:szCs w:val="28"/>
          <w:lang w:eastAsia="ru-RU"/>
        </w:rPr>
        <w:t>137 251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A27D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5AD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68</cp:revision>
  <cp:lastPrinted>2021-03-22T13:14:00Z</cp:lastPrinted>
  <dcterms:created xsi:type="dcterms:W3CDTF">2021-03-17T12:08:00Z</dcterms:created>
  <dcterms:modified xsi:type="dcterms:W3CDTF">2021-06-10T15:52:00Z</dcterms:modified>
</cp:coreProperties>
</file>